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2" w:rsidRPr="006B41C6" w:rsidRDefault="00B22085" w:rsidP="004716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</w:t>
      </w:r>
      <w:r w:rsidR="006E63F5" w:rsidRPr="006B41C6">
        <w:rPr>
          <w:rFonts w:ascii="Arial" w:hAnsi="Arial" w:cs="Arial"/>
          <w:b/>
        </w:rPr>
        <w:t xml:space="preserve"> </w:t>
      </w:r>
      <w:r w:rsidR="006957B2">
        <w:rPr>
          <w:rFonts w:ascii="Arial" w:hAnsi="Arial" w:cs="Arial"/>
          <w:b/>
        </w:rPr>
        <w:t>IV</w:t>
      </w:r>
      <w:r w:rsidRPr="006B41C6">
        <w:rPr>
          <w:rFonts w:ascii="Arial" w:hAnsi="Arial" w:cs="Arial"/>
          <w:b/>
        </w:rPr>
        <w:t xml:space="preserve"> </w:t>
      </w:r>
      <w:r w:rsidR="00515F50">
        <w:rPr>
          <w:rFonts w:ascii="Arial" w:hAnsi="Arial" w:cs="Arial"/>
          <w:b/>
        </w:rPr>
        <w:t>/………./19</w:t>
      </w:r>
    </w:p>
    <w:p w:rsidR="00471682" w:rsidRPr="006B41C6" w:rsidRDefault="00471682" w:rsidP="00471682">
      <w:pPr>
        <w:spacing w:line="360" w:lineRule="auto"/>
        <w:jc w:val="center"/>
        <w:rPr>
          <w:rFonts w:ascii="Arial" w:hAnsi="Arial" w:cs="Arial"/>
          <w:b/>
        </w:rPr>
      </w:pPr>
      <w:r w:rsidRPr="006B41C6">
        <w:rPr>
          <w:rFonts w:ascii="Arial" w:hAnsi="Arial" w:cs="Arial"/>
          <w:b/>
        </w:rPr>
        <w:t>RADY MIASTA TYCHY</w:t>
      </w:r>
    </w:p>
    <w:p w:rsidR="00471682" w:rsidRPr="006B41C6" w:rsidRDefault="005261BC" w:rsidP="00471682">
      <w:pPr>
        <w:spacing w:line="360" w:lineRule="auto"/>
        <w:jc w:val="center"/>
        <w:rPr>
          <w:rFonts w:ascii="Arial" w:hAnsi="Arial" w:cs="Arial"/>
          <w:spacing w:val="-10"/>
        </w:rPr>
      </w:pPr>
      <w:r>
        <w:rPr>
          <w:rFonts w:ascii="Arial" w:hAnsi="Arial" w:cs="Arial"/>
          <w:b/>
        </w:rPr>
        <w:t xml:space="preserve">z dnia 31 </w:t>
      </w:r>
      <w:r w:rsidR="00515F50">
        <w:rPr>
          <w:rFonts w:ascii="Arial" w:hAnsi="Arial" w:cs="Arial"/>
          <w:b/>
        </w:rPr>
        <w:t>stycznia 2019</w:t>
      </w:r>
      <w:r w:rsidR="00471682" w:rsidRPr="006B41C6">
        <w:rPr>
          <w:rFonts w:ascii="Arial" w:hAnsi="Arial" w:cs="Arial"/>
          <w:b/>
        </w:rPr>
        <w:t> r</w:t>
      </w:r>
      <w:r w:rsidR="00342A12" w:rsidRPr="006B41C6">
        <w:rPr>
          <w:rFonts w:ascii="Arial" w:hAnsi="Arial" w:cs="Arial"/>
          <w:b/>
        </w:rPr>
        <w:t>oku</w:t>
      </w:r>
    </w:p>
    <w:p w:rsidR="00471682" w:rsidRPr="006B41C6" w:rsidRDefault="00471682" w:rsidP="00471682">
      <w:pPr>
        <w:rPr>
          <w:rFonts w:ascii="Arial" w:hAnsi="Arial" w:cs="Arial"/>
          <w:spacing w:val="-10"/>
        </w:rPr>
      </w:pPr>
    </w:p>
    <w:p w:rsidR="00471682" w:rsidRPr="006B41C6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</w:rPr>
      </w:pPr>
      <w:r w:rsidRPr="006B41C6">
        <w:rPr>
          <w:rFonts w:ascii="Arial" w:hAnsi="Arial" w:cs="Arial"/>
          <w:b/>
        </w:rPr>
        <w:t xml:space="preserve">w sprawie </w:t>
      </w:r>
      <w:r w:rsidR="00A31678" w:rsidRPr="006B41C6">
        <w:rPr>
          <w:rFonts w:ascii="Arial" w:hAnsi="Arial" w:cs="Arial"/>
          <w:b/>
        </w:rPr>
        <w:t xml:space="preserve">zmiany </w:t>
      </w:r>
      <w:r w:rsidR="00376E2B">
        <w:rPr>
          <w:rFonts w:ascii="Arial" w:hAnsi="Arial" w:cs="Arial"/>
          <w:b/>
        </w:rPr>
        <w:t>U</w:t>
      </w:r>
      <w:r w:rsidR="008F7761" w:rsidRPr="006B41C6">
        <w:rPr>
          <w:rFonts w:ascii="Arial" w:hAnsi="Arial" w:cs="Arial"/>
          <w:b/>
        </w:rPr>
        <w:t xml:space="preserve">chwały </w:t>
      </w:r>
      <w:r w:rsidR="00515F50">
        <w:rPr>
          <w:rFonts w:ascii="Arial" w:eastAsiaTheme="minorHAnsi" w:hAnsi="Arial" w:cs="Arial"/>
          <w:b/>
          <w:lang w:eastAsia="en-US"/>
        </w:rPr>
        <w:t>Nr II/25/18</w:t>
      </w:r>
      <w:r w:rsidR="00A31678" w:rsidRPr="006B41C6">
        <w:rPr>
          <w:rFonts w:ascii="Arial" w:eastAsiaTheme="minorHAnsi" w:hAnsi="Arial" w:cs="Arial"/>
          <w:b/>
          <w:lang w:eastAsia="en-US"/>
        </w:rPr>
        <w:t xml:space="preserve"> z dnia 2</w:t>
      </w:r>
      <w:r w:rsidR="00515F50">
        <w:rPr>
          <w:rFonts w:ascii="Arial" w:eastAsiaTheme="minorHAnsi" w:hAnsi="Arial" w:cs="Arial"/>
          <w:b/>
          <w:lang w:eastAsia="en-US"/>
        </w:rPr>
        <w:t>2 listopada 2018</w:t>
      </w:r>
      <w:r w:rsidR="00A31678" w:rsidRPr="006B41C6">
        <w:rPr>
          <w:rFonts w:ascii="Arial" w:eastAsiaTheme="minorHAnsi" w:hAnsi="Arial" w:cs="Arial"/>
          <w:b/>
          <w:lang w:eastAsia="en-US"/>
        </w:rPr>
        <w:t xml:space="preserve"> r</w:t>
      </w:r>
      <w:r w:rsidR="00A31678" w:rsidRPr="006B41C6">
        <w:rPr>
          <w:rFonts w:ascii="Arial" w:eastAsiaTheme="minorHAnsi" w:hAnsi="Arial" w:cs="Arial"/>
          <w:lang w:eastAsia="en-US"/>
        </w:rPr>
        <w:t>.</w:t>
      </w:r>
      <w:r w:rsidR="008F7761" w:rsidRPr="006B41C6">
        <w:rPr>
          <w:rFonts w:ascii="Arial" w:hAnsi="Arial" w:cs="Arial"/>
          <w:b/>
        </w:rPr>
        <w:t xml:space="preserve"> w sprawie </w:t>
      </w:r>
      <w:r w:rsidRPr="006B41C6">
        <w:rPr>
          <w:rFonts w:ascii="Arial" w:hAnsi="Arial" w:cs="Arial"/>
          <w:b/>
        </w:rPr>
        <w:t>przyjęcia Programu Współpracy Miasta Tychy z Organizacjami Pozarządowymi na rok 201</w:t>
      </w:r>
      <w:r w:rsidR="00C470EC">
        <w:rPr>
          <w:rFonts w:ascii="Arial" w:hAnsi="Arial" w:cs="Arial"/>
          <w:b/>
        </w:rPr>
        <w:t>9</w:t>
      </w:r>
    </w:p>
    <w:p w:rsidR="00471682" w:rsidRPr="006B41C6" w:rsidRDefault="00471682" w:rsidP="00471682">
      <w:pPr>
        <w:jc w:val="both"/>
        <w:rPr>
          <w:rFonts w:ascii="Arial" w:hAnsi="Arial" w:cs="Arial"/>
          <w:bCs/>
          <w:spacing w:val="-10"/>
        </w:rPr>
      </w:pPr>
    </w:p>
    <w:p w:rsidR="00471682" w:rsidRPr="006B41C6" w:rsidRDefault="00471682" w:rsidP="00471682">
      <w:pPr>
        <w:jc w:val="both"/>
        <w:rPr>
          <w:rFonts w:ascii="Arial" w:hAnsi="Arial" w:cs="Arial"/>
          <w:bCs/>
          <w:spacing w:val="-10"/>
        </w:rPr>
      </w:pPr>
    </w:p>
    <w:p w:rsidR="00471682" w:rsidRPr="006B41C6" w:rsidRDefault="00471682" w:rsidP="00471682">
      <w:pPr>
        <w:jc w:val="both"/>
        <w:rPr>
          <w:rFonts w:ascii="Arial" w:hAnsi="Arial" w:cs="Arial"/>
        </w:rPr>
      </w:pPr>
    </w:p>
    <w:p w:rsidR="00471682" w:rsidRPr="006B41C6" w:rsidRDefault="00515F50" w:rsidP="00471682">
      <w:pPr>
        <w:jc w:val="both"/>
        <w:rPr>
          <w:rFonts w:ascii="Arial" w:hAnsi="Arial" w:cs="Arial"/>
          <w:spacing w:val="-10"/>
        </w:rPr>
      </w:pPr>
      <w:r w:rsidRPr="00515F50">
        <w:rPr>
          <w:rFonts w:ascii="Arial" w:hAnsi="Arial" w:cs="Arial"/>
        </w:rPr>
        <w:t>Na podstawie art.</w:t>
      </w:r>
      <w:r w:rsidRPr="00515F50">
        <w:rPr>
          <w:rFonts w:ascii="Arial" w:hAnsi="Arial" w:cs="Arial"/>
          <w:spacing w:val="-10"/>
        </w:rPr>
        <w:t xml:space="preserve"> 18 ust. 2 </w:t>
      </w:r>
      <w:proofErr w:type="spellStart"/>
      <w:r w:rsidRPr="00515F50">
        <w:rPr>
          <w:rFonts w:ascii="Arial" w:hAnsi="Arial" w:cs="Arial"/>
          <w:spacing w:val="-10"/>
        </w:rPr>
        <w:t>pkt</w:t>
      </w:r>
      <w:proofErr w:type="spellEnd"/>
      <w:r w:rsidRPr="00515F50">
        <w:rPr>
          <w:rFonts w:ascii="Arial" w:hAnsi="Arial" w:cs="Arial"/>
          <w:spacing w:val="-10"/>
        </w:rPr>
        <w:t xml:space="preserve"> 15</w:t>
      </w:r>
      <w:r w:rsidRPr="00515F50">
        <w:rPr>
          <w:rFonts w:ascii="Arial" w:hAnsi="Arial" w:cs="Arial"/>
        </w:rPr>
        <w:t xml:space="preserve"> ustawy z dnia 8 marca 1990 r. o samorządzie gminnym (</w:t>
      </w:r>
      <w:proofErr w:type="spellStart"/>
      <w:r w:rsidRPr="00515F50">
        <w:rPr>
          <w:rFonts w:ascii="Arial" w:hAnsi="Arial" w:cs="Arial"/>
        </w:rPr>
        <w:t>Dz.U</w:t>
      </w:r>
      <w:proofErr w:type="spellEnd"/>
      <w:r w:rsidRPr="00515F50">
        <w:rPr>
          <w:rFonts w:ascii="Arial" w:hAnsi="Arial" w:cs="Arial"/>
        </w:rPr>
        <w:t>. 2018.994 z </w:t>
      </w:r>
      <w:proofErr w:type="spellStart"/>
      <w:r w:rsidRPr="00515F50">
        <w:rPr>
          <w:rFonts w:ascii="Arial" w:hAnsi="Arial" w:cs="Arial"/>
        </w:rPr>
        <w:t>późn</w:t>
      </w:r>
      <w:proofErr w:type="spellEnd"/>
      <w:r w:rsidRPr="00515F50">
        <w:rPr>
          <w:rFonts w:ascii="Arial" w:hAnsi="Arial" w:cs="Arial"/>
        </w:rPr>
        <w:t xml:space="preserve">. zm.), art. 12 </w:t>
      </w:r>
      <w:proofErr w:type="spellStart"/>
      <w:r w:rsidRPr="00515F50">
        <w:rPr>
          <w:rFonts w:ascii="Arial" w:hAnsi="Arial" w:cs="Arial"/>
        </w:rPr>
        <w:t>pkt</w:t>
      </w:r>
      <w:proofErr w:type="spellEnd"/>
      <w:r w:rsidRPr="00515F50">
        <w:rPr>
          <w:rFonts w:ascii="Arial" w:hAnsi="Arial" w:cs="Arial"/>
        </w:rPr>
        <w:t xml:space="preserve"> 11 i art. 92 ust. 1 </w:t>
      </w:r>
      <w:proofErr w:type="spellStart"/>
      <w:r w:rsidRPr="00515F50">
        <w:rPr>
          <w:rFonts w:ascii="Arial" w:hAnsi="Arial" w:cs="Arial"/>
        </w:rPr>
        <w:t>pkt</w:t>
      </w:r>
      <w:proofErr w:type="spellEnd"/>
      <w:r w:rsidRPr="00515F50">
        <w:rPr>
          <w:rFonts w:ascii="Arial" w:hAnsi="Arial" w:cs="Arial"/>
        </w:rPr>
        <w:t xml:space="preserve"> 1 ustawy z dnia 5 czerwca 1998 r. o samorządzie powiatowym (</w:t>
      </w:r>
      <w:proofErr w:type="spellStart"/>
      <w:r w:rsidRPr="00515F50">
        <w:rPr>
          <w:rFonts w:ascii="Arial" w:hAnsi="Arial" w:cs="Arial"/>
        </w:rPr>
        <w:t>Dz.U</w:t>
      </w:r>
      <w:proofErr w:type="spellEnd"/>
      <w:r w:rsidRPr="00515F50">
        <w:rPr>
          <w:rFonts w:ascii="Arial" w:hAnsi="Arial" w:cs="Arial"/>
        </w:rPr>
        <w:t>. 2018.995 z </w:t>
      </w:r>
      <w:proofErr w:type="spellStart"/>
      <w:r w:rsidRPr="00515F50">
        <w:rPr>
          <w:rFonts w:ascii="Arial" w:hAnsi="Arial" w:cs="Arial"/>
        </w:rPr>
        <w:t>późn</w:t>
      </w:r>
      <w:proofErr w:type="spellEnd"/>
      <w:r w:rsidRPr="00515F50">
        <w:rPr>
          <w:rFonts w:ascii="Arial" w:hAnsi="Arial" w:cs="Arial"/>
        </w:rPr>
        <w:t>. zm.) w związku z art. 5a ust. 1 ustawy z dnia 24 kwietnia 2003 r. o działalności pożytku publicznego i o wolontariacie (</w:t>
      </w:r>
      <w:proofErr w:type="spellStart"/>
      <w:r w:rsidRPr="00515F50">
        <w:rPr>
          <w:rFonts w:ascii="Arial" w:hAnsi="Arial" w:cs="Arial"/>
          <w:color w:val="000000"/>
        </w:rPr>
        <w:t>Dz.U</w:t>
      </w:r>
      <w:proofErr w:type="spellEnd"/>
      <w:r w:rsidRPr="00515F50">
        <w:rPr>
          <w:rFonts w:ascii="Arial" w:hAnsi="Arial" w:cs="Arial"/>
          <w:color w:val="000000"/>
        </w:rPr>
        <w:t xml:space="preserve">. z 2018.450 z </w:t>
      </w:r>
      <w:proofErr w:type="spellStart"/>
      <w:r w:rsidRPr="00515F50">
        <w:rPr>
          <w:rFonts w:ascii="Arial" w:hAnsi="Arial" w:cs="Arial"/>
          <w:color w:val="000000"/>
        </w:rPr>
        <w:t>późn.zm</w:t>
      </w:r>
      <w:proofErr w:type="spellEnd"/>
      <w:r w:rsidRPr="00515F50">
        <w:rPr>
          <w:rFonts w:ascii="Arial" w:hAnsi="Arial" w:cs="Arial"/>
          <w:color w:val="000000"/>
        </w:rPr>
        <w:t>.)</w:t>
      </w:r>
      <w:r w:rsidRPr="00515F50">
        <w:rPr>
          <w:rFonts w:ascii="Arial" w:hAnsi="Arial" w:cs="Arial"/>
        </w:rPr>
        <w:t>, na wniosek Prezydenta Miasta Tychy</w:t>
      </w:r>
      <w:r>
        <w:rPr>
          <w:rFonts w:ascii="Arial" w:hAnsi="Arial" w:cs="Arial"/>
          <w:sz w:val="22"/>
          <w:szCs w:val="22"/>
        </w:rPr>
        <w:t xml:space="preserve">, </w:t>
      </w:r>
      <w:r w:rsidR="00A74ED0">
        <w:rPr>
          <w:rFonts w:ascii="Arial" w:hAnsi="Arial" w:cs="Arial"/>
        </w:rPr>
        <w:t>po </w:t>
      </w:r>
      <w:r w:rsidR="00471682" w:rsidRPr="006B41C6">
        <w:rPr>
          <w:rFonts w:ascii="Arial" w:hAnsi="Arial" w:cs="Arial"/>
        </w:rPr>
        <w:t>zaopinio</w:t>
      </w:r>
      <w:r>
        <w:rPr>
          <w:rFonts w:ascii="Arial" w:hAnsi="Arial" w:cs="Arial"/>
        </w:rPr>
        <w:t>waniu przez Komisję Porządku Publicznego, Zdrowia, Spraw Społecznych i Samorządowych</w:t>
      </w:r>
    </w:p>
    <w:p w:rsidR="00471682" w:rsidRPr="006B41C6" w:rsidRDefault="00471682" w:rsidP="00471682">
      <w:pPr>
        <w:jc w:val="both"/>
        <w:rPr>
          <w:rFonts w:ascii="Arial" w:hAnsi="Arial" w:cs="Arial"/>
          <w:spacing w:val="-10"/>
        </w:rPr>
      </w:pPr>
    </w:p>
    <w:p w:rsidR="00471682" w:rsidRPr="006B41C6" w:rsidRDefault="00471682" w:rsidP="00471682">
      <w:pPr>
        <w:jc w:val="both"/>
        <w:rPr>
          <w:rFonts w:ascii="Arial" w:hAnsi="Arial" w:cs="Arial"/>
          <w:spacing w:val="-10"/>
        </w:rPr>
      </w:pPr>
    </w:p>
    <w:p w:rsidR="00471682" w:rsidRPr="006B41C6" w:rsidRDefault="00471682" w:rsidP="00471682">
      <w:pPr>
        <w:jc w:val="both"/>
        <w:rPr>
          <w:rFonts w:ascii="Arial" w:hAnsi="Arial" w:cs="Arial"/>
          <w:spacing w:val="-10"/>
        </w:rPr>
      </w:pPr>
    </w:p>
    <w:p w:rsidR="00471682" w:rsidRPr="006B41C6" w:rsidRDefault="00471682" w:rsidP="00243D42">
      <w:pPr>
        <w:jc w:val="center"/>
        <w:rPr>
          <w:rFonts w:ascii="Arial" w:hAnsi="Arial" w:cs="Arial"/>
          <w:spacing w:val="-10"/>
        </w:rPr>
      </w:pPr>
      <w:r w:rsidRPr="006B41C6">
        <w:rPr>
          <w:rFonts w:ascii="Arial" w:hAnsi="Arial" w:cs="Arial"/>
          <w:b/>
          <w:spacing w:val="-10"/>
        </w:rPr>
        <w:t xml:space="preserve">Rada Miasta Tychy </w:t>
      </w:r>
      <w:r w:rsidRPr="006B41C6">
        <w:rPr>
          <w:rFonts w:ascii="Arial" w:hAnsi="Arial" w:cs="Arial"/>
          <w:b/>
          <w:bCs/>
          <w:spacing w:val="-10"/>
        </w:rPr>
        <w:t>uchwala</w:t>
      </w:r>
      <w:r w:rsidRPr="006B41C6">
        <w:rPr>
          <w:rFonts w:ascii="Arial" w:hAnsi="Arial" w:cs="Arial"/>
          <w:bCs/>
          <w:spacing w:val="-10"/>
        </w:rPr>
        <w:t>:</w:t>
      </w:r>
    </w:p>
    <w:p w:rsidR="00471682" w:rsidRPr="006B41C6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0"/>
          <w:szCs w:val="20"/>
        </w:rPr>
      </w:pPr>
    </w:p>
    <w:p w:rsidR="00B36CFA" w:rsidRPr="00A51F3B" w:rsidRDefault="00471682" w:rsidP="00B72993">
      <w:pPr>
        <w:pStyle w:val="tyt"/>
        <w:keepNext w:val="0"/>
        <w:autoSpaceDE w:val="0"/>
        <w:spacing w:before="120" w:after="120"/>
        <w:rPr>
          <w:rFonts w:ascii="Arial" w:hAnsi="Arial" w:cs="Arial"/>
          <w:bCs w:val="0"/>
          <w:sz w:val="20"/>
          <w:szCs w:val="20"/>
        </w:rPr>
      </w:pPr>
      <w:r w:rsidRPr="006B41C6">
        <w:rPr>
          <w:rFonts w:ascii="Arial" w:hAnsi="Arial" w:cs="Arial"/>
          <w:bCs w:val="0"/>
          <w:sz w:val="20"/>
          <w:szCs w:val="20"/>
        </w:rPr>
        <w:t>§1</w:t>
      </w:r>
    </w:p>
    <w:p w:rsidR="00376E2B" w:rsidRPr="00B40175" w:rsidRDefault="005A6914" w:rsidP="00A51F3B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W treści</w:t>
      </w:r>
      <w:r w:rsidR="00415DA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załącznika</w:t>
      </w:r>
      <w:r w:rsidR="00376E2B">
        <w:rPr>
          <w:rFonts w:ascii="Arial" w:hAnsi="Arial" w:cs="Arial"/>
        </w:rPr>
        <w:t xml:space="preserve"> do U</w:t>
      </w:r>
      <w:r w:rsidR="00A15F59" w:rsidRPr="00A51F3B">
        <w:rPr>
          <w:rFonts w:ascii="Arial" w:hAnsi="Arial" w:cs="Arial"/>
        </w:rPr>
        <w:t>chwały</w:t>
      </w:r>
      <w:r w:rsidR="002260D7" w:rsidRPr="00A51F3B">
        <w:rPr>
          <w:rFonts w:ascii="Arial" w:hAnsi="Arial" w:cs="Arial"/>
        </w:rPr>
        <w:t xml:space="preserve"> nr</w:t>
      </w:r>
      <w:r w:rsidR="00A15F59" w:rsidRPr="00A51F3B">
        <w:rPr>
          <w:rFonts w:ascii="Arial" w:hAnsi="Arial" w:cs="Arial"/>
        </w:rPr>
        <w:t xml:space="preserve"> </w:t>
      </w:r>
      <w:r w:rsidR="00B40175">
        <w:rPr>
          <w:rFonts w:ascii="Arial" w:eastAsiaTheme="minorHAnsi" w:hAnsi="Arial" w:cs="Arial"/>
          <w:lang w:eastAsia="en-US"/>
        </w:rPr>
        <w:t>II/25/18</w:t>
      </w:r>
      <w:r w:rsidR="00515F50">
        <w:rPr>
          <w:rFonts w:ascii="Arial" w:eastAsiaTheme="minorHAnsi" w:hAnsi="Arial" w:cs="Arial"/>
          <w:lang w:eastAsia="en-US"/>
        </w:rPr>
        <w:t xml:space="preserve"> Rady Miasta Tychy z dnia 22 listopada 2018</w:t>
      </w:r>
      <w:r w:rsidR="00A15F59" w:rsidRPr="00A51F3B">
        <w:rPr>
          <w:rFonts w:ascii="Arial" w:eastAsiaTheme="minorHAnsi" w:hAnsi="Arial" w:cs="Arial"/>
          <w:lang w:eastAsia="en-US"/>
        </w:rPr>
        <w:t xml:space="preserve"> roku</w:t>
      </w:r>
      <w:r w:rsidR="006B41C6" w:rsidRPr="00A51F3B">
        <w:rPr>
          <w:rFonts w:ascii="Arial" w:hAnsi="Arial" w:cs="Arial"/>
        </w:rPr>
        <w:t xml:space="preserve"> w </w:t>
      </w:r>
      <w:r w:rsidR="00A15F59" w:rsidRPr="00A51F3B">
        <w:rPr>
          <w:rFonts w:ascii="Arial" w:hAnsi="Arial" w:cs="Arial"/>
        </w:rPr>
        <w:t>sprawie</w:t>
      </w:r>
      <w:r>
        <w:rPr>
          <w:rFonts w:ascii="Arial" w:hAnsi="Arial" w:cs="Arial"/>
        </w:rPr>
        <w:t xml:space="preserve"> przyjęcia</w:t>
      </w:r>
      <w:r w:rsidR="00A15F59" w:rsidRPr="00A51F3B">
        <w:rPr>
          <w:rFonts w:ascii="Arial" w:hAnsi="Arial" w:cs="Arial"/>
        </w:rPr>
        <w:t xml:space="preserve"> Programu Współpracy Miasta Tychy z Organizac</w:t>
      </w:r>
      <w:r w:rsidR="001D687A" w:rsidRPr="00A51F3B">
        <w:rPr>
          <w:rFonts w:ascii="Arial" w:hAnsi="Arial" w:cs="Arial"/>
        </w:rPr>
        <w:t>jami Poz</w:t>
      </w:r>
      <w:r w:rsidR="00515F50">
        <w:rPr>
          <w:rFonts w:ascii="Arial" w:hAnsi="Arial" w:cs="Arial"/>
        </w:rPr>
        <w:t>arządowymi na rok 2019</w:t>
      </w:r>
      <w:r w:rsidR="002260D7" w:rsidRPr="00A51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wprowadza się następującą</w:t>
      </w:r>
      <w:r w:rsidR="006D35F3" w:rsidRPr="00A51F3B">
        <w:rPr>
          <w:rFonts w:ascii="Arial" w:hAnsi="Arial" w:cs="Arial"/>
        </w:rPr>
        <w:t xml:space="preserve"> zmian</w:t>
      </w:r>
      <w:r>
        <w:rPr>
          <w:rFonts w:ascii="Arial" w:hAnsi="Arial" w:cs="Arial"/>
        </w:rPr>
        <w:t>ę</w:t>
      </w:r>
      <w:r w:rsidR="006D35F3" w:rsidRPr="00A51F3B">
        <w:rPr>
          <w:rFonts w:ascii="Arial" w:hAnsi="Arial" w:cs="Arial"/>
        </w:rPr>
        <w:t>:</w:t>
      </w:r>
    </w:p>
    <w:p w:rsidR="00376E2B" w:rsidRDefault="00376E2B" w:rsidP="00376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="00B40175" w:rsidRPr="00376E2B">
        <w:rPr>
          <w:rFonts w:ascii="Arial" w:hAnsi="Arial" w:cs="Arial"/>
        </w:rPr>
        <w:t xml:space="preserve"> </w:t>
      </w:r>
      <w:r w:rsidR="00515F50" w:rsidRPr="00376E2B">
        <w:rPr>
          <w:rFonts w:ascii="Arial" w:hAnsi="Arial" w:cs="Arial"/>
        </w:rPr>
        <w:t xml:space="preserve">Rozdziale 5 </w:t>
      </w:r>
      <w:r w:rsidR="00B40175" w:rsidRPr="00376E2B">
        <w:rPr>
          <w:rFonts w:ascii="Arial" w:hAnsi="Arial" w:cs="Arial"/>
        </w:rPr>
        <w:t>„</w:t>
      </w:r>
      <w:r w:rsidR="00B40175" w:rsidRPr="00376E2B">
        <w:rPr>
          <w:rFonts w:ascii="Arial" w:eastAsia="Times New Roman" w:hAnsi="Arial" w:cs="Arial"/>
          <w:lang w:eastAsia="pl-PL"/>
        </w:rPr>
        <w:t>Sposób realizacji i sposób oceny realizacji Programu”</w:t>
      </w:r>
      <w:r w:rsidR="00B40175" w:rsidRPr="00376E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4 otrzymuje brzmienie:</w:t>
      </w:r>
    </w:p>
    <w:p w:rsidR="00B36CFA" w:rsidRDefault="00376E2B" w:rsidP="00376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„Za koordynację współpracy odpowiada Prezydent.”</w:t>
      </w:r>
    </w:p>
    <w:p w:rsidR="00376E2B" w:rsidRPr="00376E2B" w:rsidRDefault="00376E2B" w:rsidP="00376E2B">
      <w:pPr>
        <w:spacing w:line="360" w:lineRule="auto"/>
        <w:jc w:val="both"/>
        <w:rPr>
          <w:rFonts w:ascii="Arial" w:hAnsi="Arial" w:cs="Arial"/>
        </w:rPr>
      </w:pPr>
    </w:p>
    <w:p w:rsidR="00B36CFA" w:rsidRPr="006B41C6" w:rsidRDefault="00471682" w:rsidP="00B72993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b/>
          <w:spacing w:val="-10"/>
        </w:rPr>
      </w:pPr>
      <w:r w:rsidRPr="006B41C6">
        <w:rPr>
          <w:rFonts w:ascii="Arial" w:hAnsi="Arial" w:cs="Arial"/>
          <w:b/>
          <w:spacing w:val="-10"/>
        </w:rPr>
        <w:t>§</w:t>
      </w:r>
      <w:r w:rsidR="00593BFB">
        <w:rPr>
          <w:rFonts w:ascii="Arial" w:hAnsi="Arial" w:cs="Arial"/>
          <w:b/>
          <w:spacing w:val="-10"/>
        </w:rPr>
        <w:t xml:space="preserve"> </w:t>
      </w:r>
      <w:r w:rsidRPr="006B41C6">
        <w:rPr>
          <w:rFonts w:ascii="Arial" w:hAnsi="Arial" w:cs="Arial"/>
          <w:b/>
          <w:spacing w:val="-10"/>
        </w:rPr>
        <w:t>2</w:t>
      </w:r>
    </w:p>
    <w:p w:rsidR="004C5FD3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</w:rPr>
      </w:pPr>
      <w:r w:rsidRPr="006B41C6">
        <w:rPr>
          <w:rFonts w:ascii="Arial" w:hAnsi="Arial" w:cs="Arial"/>
        </w:rPr>
        <w:t>Wykonanie uchwały powierza się Prezydentowi Miasta.</w:t>
      </w:r>
    </w:p>
    <w:p w:rsidR="00B36CFA" w:rsidRPr="006B41C6" w:rsidRDefault="00B36CFA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</w:rPr>
      </w:pPr>
    </w:p>
    <w:p w:rsidR="00B36CFA" w:rsidRPr="00B72993" w:rsidRDefault="00471682" w:rsidP="00B72993">
      <w:pPr>
        <w:spacing w:before="120" w:after="120"/>
        <w:jc w:val="center"/>
        <w:rPr>
          <w:rFonts w:ascii="Arial" w:hAnsi="Arial" w:cs="Arial"/>
          <w:b/>
          <w:spacing w:val="-10"/>
        </w:rPr>
      </w:pPr>
      <w:r w:rsidRPr="006B41C6">
        <w:rPr>
          <w:rFonts w:ascii="Arial" w:hAnsi="Arial" w:cs="Arial"/>
          <w:b/>
          <w:spacing w:val="-10"/>
        </w:rPr>
        <w:t>§</w:t>
      </w:r>
      <w:r w:rsidR="00593BFB">
        <w:rPr>
          <w:rFonts w:ascii="Arial" w:hAnsi="Arial" w:cs="Arial"/>
          <w:b/>
          <w:spacing w:val="-10"/>
        </w:rPr>
        <w:t xml:space="preserve"> </w:t>
      </w:r>
      <w:r w:rsidRPr="006B41C6">
        <w:rPr>
          <w:rFonts w:ascii="Arial" w:hAnsi="Arial" w:cs="Arial"/>
          <w:b/>
          <w:spacing w:val="-10"/>
        </w:rPr>
        <w:t>3</w:t>
      </w:r>
    </w:p>
    <w:p w:rsidR="0009341A" w:rsidRPr="001D687A" w:rsidRDefault="00471682">
      <w:pPr>
        <w:rPr>
          <w:rFonts w:ascii="Arial" w:hAnsi="Arial" w:cs="Arial"/>
        </w:rPr>
      </w:pPr>
      <w:r w:rsidRPr="006B41C6">
        <w:rPr>
          <w:rFonts w:ascii="Arial" w:hAnsi="Arial" w:cs="Arial"/>
        </w:rPr>
        <w:t>Uchwała wchodzi w życie z dniem podjęcia.</w:t>
      </w:r>
    </w:p>
    <w:sectPr w:rsidR="0009341A" w:rsidRPr="001D687A" w:rsidSect="00022D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14" w:rsidRPr="00884E12" w:rsidRDefault="005A6914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A6914" w:rsidRPr="00884E12" w:rsidRDefault="005A6914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4" w:rsidRDefault="005A69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4" w:rsidRDefault="005A69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4" w:rsidRDefault="005A69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14" w:rsidRPr="00884E12" w:rsidRDefault="005A6914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A6914" w:rsidRPr="00884E12" w:rsidRDefault="005A6914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4" w:rsidRDefault="005A69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14" w:rsidRDefault="005A69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B"/>
    <w:multiLevelType w:val="singleLevel"/>
    <w:tmpl w:val="320096C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540EE"/>
    <w:multiLevelType w:val="hybridMultilevel"/>
    <w:tmpl w:val="41246856"/>
    <w:lvl w:ilvl="0" w:tplc="165291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D1B"/>
    <w:multiLevelType w:val="hybridMultilevel"/>
    <w:tmpl w:val="BA76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210E"/>
    <w:multiLevelType w:val="hybridMultilevel"/>
    <w:tmpl w:val="7A9C4250"/>
    <w:lvl w:ilvl="0" w:tplc="E61092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B5F8B"/>
    <w:multiLevelType w:val="hybridMultilevel"/>
    <w:tmpl w:val="4D16956C"/>
    <w:lvl w:ilvl="0" w:tplc="C9A0A8FC">
      <w:start w:val="1"/>
      <w:numFmt w:val="lowerLetter"/>
      <w:lvlText w:val="%1)"/>
      <w:lvlJc w:val="left"/>
      <w:pPr>
        <w:ind w:left="3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682"/>
    <w:rsid w:val="00022D71"/>
    <w:rsid w:val="0002421E"/>
    <w:rsid w:val="0009341A"/>
    <w:rsid w:val="000D5CCF"/>
    <w:rsid w:val="00100C34"/>
    <w:rsid w:val="00130C5E"/>
    <w:rsid w:val="00175048"/>
    <w:rsid w:val="001A4ACA"/>
    <w:rsid w:val="001C60E1"/>
    <w:rsid w:val="001D687A"/>
    <w:rsid w:val="00215D71"/>
    <w:rsid w:val="002260D7"/>
    <w:rsid w:val="00243D42"/>
    <w:rsid w:val="002A6CFE"/>
    <w:rsid w:val="00340EB8"/>
    <w:rsid w:val="00342A12"/>
    <w:rsid w:val="00376E2B"/>
    <w:rsid w:val="00384DB9"/>
    <w:rsid w:val="003F2097"/>
    <w:rsid w:val="00407A68"/>
    <w:rsid w:val="00415DA6"/>
    <w:rsid w:val="00421B58"/>
    <w:rsid w:val="00471682"/>
    <w:rsid w:val="004A3DE2"/>
    <w:rsid w:val="004B722C"/>
    <w:rsid w:val="004C5FD3"/>
    <w:rsid w:val="00502EFB"/>
    <w:rsid w:val="00515F50"/>
    <w:rsid w:val="005261BC"/>
    <w:rsid w:val="00593BFB"/>
    <w:rsid w:val="005A6914"/>
    <w:rsid w:val="005F055D"/>
    <w:rsid w:val="00602D46"/>
    <w:rsid w:val="00677CBF"/>
    <w:rsid w:val="006957B2"/>
    <w:rsid w:val="006B41C6"/>
    <w:rsid w:val="006D35F3"/>
    <w:rsid w:val="006E63F5"/>
    <w:rsid w:val="00787AB7"/>
    <w:rsid w:val="00790792"/>
    <w:rsid w:val="007E37E5"/>
    <w:rsid w:val="00874B01"/>
    <w:rsid w:val="00875CAC"/>
    <w:rsid w:val="00882419"/>
    <w:rsid w:val="008F7761"/>
    <w:rsid w:val="00916623"/>
    <w:rsid w:val="0093570F"/>
    <w:rsid w:val="00965056"/>
    <w:rsid w:val="009A786B"/>
    <w:rsid w:val="00A11F22"/>
    <w:rsid w:val="00A15F59"/>
    <w:rsid w:val="00A31678"/>
    <w:rsid w:val="00A51F3B"/>
    <w:rsid w:val="00A74ED0"/>
    <w:rsid w:val="00A944FB"/>
    <w:rsid w:val="00AC2B7B"/>
    <w:rsid w:val="00AE5B00"/>
    <w:rsid w:val="00B22085"/>
    <w:rsid w:val="00B36CFA"/>
    <w:rsid w:val="00B40175"/>
    <w:rsid w:val="00B72993"/>
    <w:rsid w:val="00C05D82"/>
    <w:rsid w:val="00C470EC"/>
    <w:rsid w:val="00C54718"/>
    <w:rsid w:val="00CD7599"/>
    <w:rsid w:val="00D02ECE"/>
    <w:rsid w:val="00D0378C"/>
    <w:rsid w:val="00D451A8"/>
    <w:rsid w:val="00DB4855"/>
    <w:rsid w:val="00E00BF2"/>
    <w:rsid w:val="00E12C29"/>
    <w:rsid w:val="00E910A9"/>
    <w:rsid w:val="00EC52D9"/>
    <w:rsid w:val="00F5073C"/>
    <w:rsid w:val="00FB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  <w:style w:type="character" w:customStyle="1" w:styleId="news">
    <w:name w:val="news"/>
    <w:basedOn w:val="Domylnaczcionkaakapitu"/>
    <w:rsid w:val="00243D42"/>
    <w:rPr>
      <w:rFonts w:cs="Times New Roman"/>
    </w:rPr>
  </w:style>
  <w:style w:type="character" w:styleId="Hipercze">
    <w:name w:val="Hyperlink"/>
    <w:basedOn w:val="Domylnaczcionkaakapitu"/>
    <w:rsid w:val="00243D4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43D42"/>
    <w:rPr>
      <w:rFonts w:cs="Times New Roman"/>
      <w:i/>
      <w:iCs/>
    </w:rPr>
  </w:style>
  <w:style w:type="paragraph" w:customStyle="1" w:styleId="Zwykytekst1">
    <w:name w:val="Zwykły tekst1"/>
    <w:basedOn w:val="Normalny"/>
    <w:rsid w:val="00243D4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243D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D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D4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42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0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7A68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akrynska</cp:lastModifiedBy>
  <cp:revision>2</cp:revision>
  <cp:lastPrinted>2016-01-04T14:01:00Z</cp:lastPrinted>
  <dcterms:created xsi:type="dcterms:W3CDTF">2019-01-11T10:55:00Z</dcterms:created>
  <dcterms:modified xsi:type="dcterms:W3CDTF">2019-01-11T10:55:00Z</dcterms:modified>
</cp:coreProperties>
</file>